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887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Чемлякова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Дениса Витальевича,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Чемляков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0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39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1565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Чемляков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Чемлякова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Чемлякова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39/1565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Чемлякова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Чемлякова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5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Чемлякова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Дениса Витальевича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887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 xml:space="preserve">счет УФК по ХМАО-Югре (Администрация </w:t>
      </w:r>
      <w:r>
        <w:rPr>
          <w:rStyle w:val="cat-Addressgrp-0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</w:t>
      </w:r>
      <w:r>
        <w:rPr>
          <w:rStyle w:val="cat-PhoneNumbergrp-22rplc-3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5rplc-3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Сургута </w:t>
      </w:r>
      <w:r>
        <w:rPr>
          <w:rStyle w:val="cat-PhoneNumbergrp-23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КБК 37011601203019000140, получатель Административная комиссия УИН 03200631000000000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697051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4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1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3">
    <w:name w:val="cat-UserDefined grp-30 rplc-13"/>
    <w:basedOn w:val="DefaultParagraphFont"/>
  </w:style>
  <w:style w:type="character" w:customStyle="1" w:styleId="cat-Sumgrp-18rplc-15">
    <w:name w:val="cat-Sum grp-18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InWordsgrp-20rplc-25">
    <w:name w:val="cat-SumInWords grp-20 rplc-25"/>
    <w:basedOn w:val="DefaultParagraphFont"/>
  </w:style>
  <w:style w:type="character" w:customStyle="1" w:styleId="cat-Sumgrp-19rplc-27">
    <w:name w:val="cat-Sum grp-19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0rplc-32">
    <w:name w:val="cat-Address grp-0 rplc-32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PhoneNumbergrp-22rplc-34">
    <w:name w:val="cat-PhoneNumber grp-22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Addressgrp-3rplc-40">
    <w:name w:val="cat-Address grp-3 rplc-40"/>
    <w:basedOn w:val="DefaultParagraphFont"/>
  </w:style>
  <w:style w:type="character" w:customStyle="1" w:styleId="cat-SumInWordsgrp-20rplc-41">
    <w:name w:val="cat-SumInWords grp-20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